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E" w:rsidRDefault="00D853BE" w:rsidP="00D853BE">
      <w:pPr>
        <w:jc w:val="right"/>
      </w:pPr>
      <w:r>
        <w:t>Bytom</w:t>
      </w:r>
      <w:r w:rsidRPr="00E4667F">
        <w:t xml:space="preserve">, dnia </w:t>
      </w:r>
      <w:r w:rsidR="00F83976">
        <w:t>9</w:t>
      </w:r>
      <w:r w:rsidR="008C2DE6">
        <w:t xml:space="preserve"> </w:t>
      </w:r>
      <w:r w:rsidR="00F83976">
        <w:t>lut</w:t>
      </w:r>
      <w:r w:rsidR="0042522B">
        <w:t>ego</w:t>
      </w:r>
      <w:r>
        <w:t xml:space="preserve"> 201</w:t>
      </w:r>
      <w:r w:rsidR="008C2DE6">
        <w:t>8</w:t>
      </w:r>
      <w:r>
        <w:t xml:space="preserve"> r.</w:t>
      </w:r>
    </w:p>
    <w:p w:rsidR="00D853BE" w:rsidRDefault="00D853BE" w:rsidP="00D853BE">
      <w:pPr>
        <w:spacing w:after="0"/>
      </w:pPr>
      <w:r>
        <w:t>FIRMA MAZUR Sp. z o.o.</w:t>
      </w:r>
    </w:p>
    <w:p w:rsidR="00D853BE" w:rsidRDefault="00D853BE" w:rsidP="00D853BE">
      <w:pPr>
        <w:spacing w:after="0"/>
      </w:pPr>
      <w:r>
        <w:t>Spółka komandytowa</w:t>
      </w:r>
    </w:p>
    <w:p w:rsidR="00D853BE" w:rsidRDefault="00D853BE" w:rsidP="00D853BE">
      <w:pPr>
        <w:spacing w:after="0"/>
      </w:pPr>
      <w:r>
        <w:t>ul. Szyby Rycerskie 1</w:t>
      </w:r>
    </w:p>
    <w:p w:rsidR="00D853BE" w:rsidRDefault="00D853BE" w:rsidP="00D853BE">
      <w:pPr>
        <w:spacing w:after="0"/>
      </w:pPr>
      <w:r>
        <w:t>41-909 Bytom</w:t>
      </w:r>
    </w:p>
    <w:p w:rsidR="00D853BE" w:rsidRDefault="00F85CA5" w:rsidP="00D853BE">
      <w:pPr>
        <w:rPr>
          <w:b/>
        </w:rPr>
      </w:pPr>
      <w:hyperlink r:id="rId8" w:history="1">
        <w:r w:rsidR="00D853BE">
          <w:rPr>
            <w:rStyle w:val="Hipercze"/>
          </w:rPr>
          <w:t>www.firmamazur.pl</w:t>
        </w:r>
      </w:hyperlink>
    </w:p>
    <w:p w:rsidR="00D853BE" w:rsidRDefault="00D853BE" w:rsidP="00D853BE">
      <w:pPr>
        <w:jc w:val="center"/>
        <w:rPr>
          <w:b/>
        </w:rPr>
      </w:pPr>
    </w:p>
    <w:p w:rsidR="00D853BE" w:rsidRDefault="00D853BE" w:rsidP="00D853BE">
      <w:pPr>
        <w:jc w:val="center"/>
      </w:pPr>
      <w:r w:rsidRPr="00C54F4E">
        <w:rPr>
          <w:b/>
        </w:rPr>
        <w:t xml:space="preserve">ZAPYTANIE OFERTOWE </w:t>
      </w:r>
      <w:r w:rsidR="004A11E0" w:rsidRPr="00C54F4E">
        <w:rPr>
          <w:b/>
        </w:rPr>
        <w:t xml:space="preserve">nr </w:t>
      </w:r>
      <w:r w:rsidR="000E0B0F">
        <w:rPr>
          <w:b/>
        </w:rPr>
        <w:t>2</w:t>
      </w:r>
      <w:r w:rsidRPr="00C54F4E">
        <w:rPr>
          <w:b/>
        </w:rPr>
        <w:t>/1.3.1/201</w:t>
      </w:r>
      <w:r w:rsidR="006B4054" w:rsidRPr="00C54F4E">
        <w:rPr>
          <w:b/>
        </w:rPr>
        <w:t>8</w:t>
      </w:r>
      <w:r w:rsidRPr="00C54F4E">
        <w:rPr>
          <w:b/>
        </w:rPr>
        <w:t>:</w:t>
      </w:r>
    </w:p>
    <w:p w:rsidR="00D853BE" w:rsidRPr="006B4054" w:rsidRDefault="00DC3F34" w:rsidP="00D853BE">
      <w:pPr>
        <w:jc w:val="center"/>
        <w:rPr>
          <w:i/>
        </w:rPr>
      </w:pPr>
      <w:r>
        <w:rPr>
          <w:i/>
        </w:rPr>
        <w:t>Wykonanie robót budowlanych – wentylacja</w:t>
      </w:r>
      <w:r w:rsidR="007407A5" w:rsidRPr="006B4054">
        <w:rPr>
          <w:i/>
        </w:rPr>
        <w:t xml:space="preserve"> </w:t>
      </w:r>
      <w:r w:rsidR="00D14C12">
        <w:rPr>
          <w:i/>
        </w:rPr>
        <w:t>h</w:t>
      </w:r>
      <w:r w:rsidR="007407A5" w:rsidRPr="006B4054">
        <w:rPr>
          <w:i/>
        </w:rPr>
        <w:t>ali produkcyjnej</w:t>
      </w:r>
    </w:p>
    <w:p w:rsidR="00D853BE" w:rsidRPr="00002FE0" w:rsidRDefault="00D853BE" w:rsidP="00D853BE">
      <w:r w:rsidRPr="006B4054">
        <w:t xml:space="preserve">Celem zamówienia jest </w:t>
      </w:r>
      <w:r w:rsidR="00DC3F34">
        <w:t>wykonanie prac budowalnych polegających na wykonaniu instalacji wentylacji</w:t>
      </w:r>
      <w:r w:rsidR="00F83976" w:rsidRPr="006B4054">
        <w:rPr>
          <w:i/>
        </w:rPr>
        <w:t xml:space="preserve"> </w:t>
      </w:r>
      <w:r w:rsidR="007C3DE4">
        <w:t>dla zadania</w:t>
      </w:r>
      <w:r>
        <w:t xml:space="preserve"> pn. ”</w:t>
      </w:r>
      <w:r w:rsidRPr="00A61A15">
        <w:rPr>
          <w:i/>
        </w:rPr>
        <w:t>Wdrożenie innowacyjnej technologii LRTM w celu podniesienia konkurencyjności wspólnej oferty produktowej dla przedsięwzięć realizowanych w ramach ponadregionalnego porozumienia kooperacyjnego</w:t>
      </w:r>
      <w:r>
        <w:t>”.</w:t>
      </w:r>
    </w:p>
    <w:p w:rsidR="00D853BE" w:rsidRPr="00B12E43" w:rsidRDefault="00D853BE" w:rsidP="00D853BE">
      <w:r>
        <w:t xml:space="preserve">Projekt realizowany jest w ramach Programu Operacyjnego Polska Wschodnia - </w:t>
      </w:r>
      <w:r w:rsidRPr="00B12E43">
        <w:t xml:space="preserve">nr </w:t>
      </w:r>
      <w:r>
        <w:t xml:space="preserve">projektu </w:t>
      </w:r>
      <w:r w:rsidRPr="00B12E43">
        <w:t xml:space="preserve">POPW.01.03.01-18-0019/15 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Tryb udzielenia zamówienia oraz miejsce, w którym zostało zamieszczone ogłoszenie o zamówieniu:</w:t>
      </w:r>
    </w:p>
    <w:p w:rsidR="00D853BE" w:rsidRPr="00A51239" w:rsidRDefault="00D853BE" w:rsidP="00D853BE">
      <w:pPr>
        <w:pStyle w:val="Akapitzlist"/>
        <w:numPr>
          <w:ilvl w:val="1"/>
          <w:numId w:val="2"/>
        </w:numPr>
        <w:jc w:val="both"/>
      </w:pPr>
      <w:r>
        <w:t xml:space="preserve">Postępowanie o udzielenie zamówienia prowadzone jest w trybie zapytania ofertowego, spełniającego zasadę konkurencyjności zgodnie z </w:t>
      </w:r>
      <w:r w:rsidRPr="00CB0CE0">
        <w:rPr>
          <w:i/>
        </w:rPr>
        <w:t>Wytycznymi w zakresie kwalifikowalności wydatków w ramach Europejskiego Funduszu Rozwoju Regionalnego, Europejskiego Funduszu Społecznego oraz Funduszu Spójności na lata 2014-2020</w:t>
      </w:r>
      <w:r>
        <w:rPr>
          <w:i/>
        </w:rPr>
        <w:t xml:space="preserve"> wersja z dnia 19 września 2016 r.</w:t>
      </w:r>
    </w:p>
    <w:p w:rsidR="008C2DE6" w:rsidRDefault="00D853BE" w:rsidP="008C2DE6">
      <w:pPr>
        <w:pStyle w:val="Akapitzlist"/>
        <w:numPr>
          <w:ilvl w:val="1"/>
          <w:numId w:val="2"/>
        </w:numPr>
        <w:jc w:val="both"/>
      </w:pPr>
      <w:r w:rsidRPr="007F28CB">
        <w:t xml:space="preserve">Miejsce </w:t>
      </w:r>
      <w:r>
        <w:t xml:space="preserve">publikacji Zapytania Ofertowego – Baza Konkurencyjności Funduszy Europejskich – </w:t>
      </w:r>
      <w:hyperlink r:id="rId9" w:history="1">
        <w:r w:rsidRPr="00183AA5">
          <w:rPr>
            <w:rStyle w:val="Hipercze"/>
          </w:rPr>
          <w:t>www.bazakonkurencyjnosci.funduszeeuropejskie.gov.pl</w:t>
        </w:r>
      </w:hyperlink>
      <w:r>
        <w:t xml:space="preserve"> oraz stronie </w:t>
      </w:r>
      <w:hyperlink r:id="rId10" w:history="1">
        <w:r w:rsidRPr="00374E5E">
          <w:rPr>
            <w:rStyle w:val="Hipercze"/>
          </w:rPr>
          <w:t>www.firmamazur.pl</w:t>
        </w:r>
      </w:hyperlink>
      <w:r>
        <w:t xml:space="preserve"> </w:t>
      </w:r>
    </w:p>
    <w:p w:rsidR="007C3DE4" w:rsidRPr="00B810CF" w:rsidRDefault="00B810CF" w:rsidP="00B810CF">
      <w:pPr>
        <w:pStyle w:val="Akapitzlist"/>
        <w:numPr>
          <w:ilvl w:val="1"/>
          <w:numId w:val="2"/>
        </w:numPr>
        <w:suppressAutoHyphens w:val="0"/>
        <w:jc w:val="both"/>
        <w:rPr>
          <w:bCs/>
        </w:rPr>
      </w:pPr>
      <w:r w:rsidRPr="003C208E">
        <w:t xml:space="preserve">Kod CPV </w:t>
      </w:r>
      <w:r w:rsidR="00DC3F34" w:rsidRPr="003C208E">
        <w:t>45300000-0</w:t>
      </w:r>
      <w:r w:rsidRPr="003C208E">
        <w:t xml:space="preserve"> </w:t>
      </w:r>
      <w:r w:rsidR="00DC3F34" w:rsidRPr="003C208E">
        <w:t>Roboty</w:t>
      </w:r>
      <w:r w:rsidR="00DC3F34">
        <w:t xml:space="preserve"> instalacyjne w budynkach</w:t>
      </w:r>
      <w:r>
        <w:t xml:space="preserve"> </w:t>
      </w:r>
      <w:r w:rsidR="007C3DE4" w:rsidRPr="00B810CF">
        <w:rPr>
          <w:bCs/>
        </w:rPr>
        <w:br w:type="page"/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 xml:space="preserve">Opis przedmiotu zamówienia </w:t>
      </w:r>
    </w:p>
    <w:p w:rsidR="00F83976" w:rsidRDefault="009C26D0" w:rsidP="009C26D0">
      <w:pPr>
        <w:rPr>
          <w:i/>
        </w:rPr>
      </w:pPr>
      <w:r w:rsidRPr="00BA2098">
        <w:t xml:space="preserve">Przedmiotem zamówienia </w:t>
      </w:r>
      <w:r w:rsidR="008C2DE6" w:rsidRPr="00BA2098">
        <w:t xml:space="preserve">jest </w:t>
      </w:r>
      <w:r w:rsidR="00DC3F34">
        <w:t>wykonanie prac budowalnych polegających na wykonaniu instalacji wentylacji.</w:t>
      </w:r>
    </w:p>
    <w:p w:rsidR="00D853BE" w:rsidRDefault="00D853BE" w:rsidP="007C3DE4">
      <w:pPr>
        <w:spacing w:after="0"/>
        <w:jc w:val="both"/>
        <w:rPr>
          <w:b/>
          <w:sz w:val="24"/>
        </w:rPr>
      </w:pPr>
      <w:r w:rsidRPr="00F5048F">
        <w:rPr>
          <w:b/>
          <w:sz w:val="24"/>
        </w:rPr>
        <w:t>Podstawowe parametry przedmiotu zamówienia:</w:t>
      </w:r>
    </w:p>
    <w:p w:rsidR="00DB45E2" w:rsidRDefault="00DB45E2" w:rsidP="004638BC">
      <w:pPr>
        <w:spacing w:after="0"/>
        <w:jc w:val="both"/>
        <w:rPr>
          <w:i/>
          <w:highlight w:val="yellow"/>
          <w:u w:val="single"/>
        </w:rPr>
      </w:pPr>
    </w:p>
    <w:p w:rsidR="00DC3F34" w:rsidRPr="003C208E" w:rsidRDefault="00DC3F34" w:rsidP="00DC3F34">
      <w:pPr>
        <w:rPr>
          <w:i/>
        </w:rPr>
      </w:pPr>
      <w:bookmarkStart w:id="0" w:name="_GoBack"/>
      <w:r w:rsidRPr="00DC3F34">
        <w:rPr>
          <w:i/>
        </w:rPr>
        <w:t xml:space="preserve">Zakresem przetargu jest  </w:t>
      </w:r>
      <w:r w:rsidR="00850BC9" w:rsidRPr="003C208E">
        <w:rPr>
          <w:i/>
        </w:rPr>
        <w:t xml:space="preserve">wykonanie </w:t>
      </w:r>
      <w:r w:rsidRPr="003C208E">
        <w:rPr>
          <w:i/>
        </w:rPr>
        <w:t>oraz uruchomienie poniższych układów instalacji wentylacji dla pomieszczeń produkcyjnych w hali, wraz z niezbędną dokumentacją projektową i odbiorową.</w:t>
      </w:r>
    </w:p>
    <w:p w:rsidR="00DC3F34" w:rsidRPr="00DC3F34" w:rsidRDefault="00DC3F34" w:rsidP="00DC3F34">
      <w:pPr>
        <w:rPr>
          <w:i/>
        </w:rPr>
      </w:pPr>
      <w:r w:rsidRPr="003C208E">
        <w:rPr>
          <w:i/>
        </w:rPr>
        <w:t>W ramach robót budowlanych przewiduje się zabudowę dwóch układów wentylacyjnych dla tych pomieszczeń tj.:</w:t>
      </w:r>
    </w:p>
    <w:p w:rsidR="00DC3F34" w:rsidRPr="00DC3F34" w:rsidRDefault="00DC3F34" w:rsidP="00DC3F34">
      <w:pPr>
        <w:pStyle w:val="Akapitzlist"/>
        <w:numPr>
          <w:ilvl w:val="0"/>
          <w:numId w:val="53"/>
        </w:numPr>
        <w:rPr>
          <w:i/>
        </w:rPr>
      </w:pPr>
      <w:r w:rsidRPr="00DC3F34">
        <w:rPr>
          <w:i/>
        </w:rPr>
        <w:t xml:space="preserve">Układ </w:t>
      </w:r>
      <w:proofErr w:type="spellStart"/>
      <w:r w:rsidRPr="00DC3F34">
        <w:rPr>
          <w:i/>
        </w:rPr>
        <w:t>nawiewno</w:t>
      </w:r>
      <w:proofErr w:type="spellEnd"/>
      <w:r w:rsidRPr="00DC3F34">
        <w:rPr>
          <w:i/>
        </w:rPr>
        <w:t xml:space="preserve">-wywiewny ZNW1 dla pom. wentylatora przeciw wybuchowego EX natrysku żelkotu, </w:t>
      </w:r>
    </w:p>
    <w:p w:rsidR="00DC3F34" w:rsidRPr="00DC3F34" w:rsidRDefault="00DC3F34" w:rsidP="00DC3F34">
      <w:pPr>
        <w:pStyle w:val="Akapitzlist"/>
        <w:numPr>
          <w:ilvl w:val="0"/>
          <w:numId w:val="53"/>
        </w:numPr>
        <w:rPr>
          <w:i/>
        </w:rPr>
      </w:pPr>
      <w:r w:rsidRPr="00DC3F34">
        <w:rPr>
          <w:i/>
        </w:rPr>
        <w:t xml:space="preserve">Układ </w:t>
      </w:r>
      <w:proofErr w:type="spellStart"/>
      <w:r w:rsidRPr="00DC3F34">
        <w:rPr>
          <w:i/>
        </w:rPr>
        <w:t>nawiewno</w:t>
      </w:r>
      <w:proofErr w:type="spellEnd"/>
      <w:r w:rsidRPr="00DC3F34">
        <w:rPr>
          <w:i/>
        </w:rPr>
        <w:t>-wywiewny ZNW2 dla pozostałych pomieszczeń hali.</w:t>
      </w:r>
    </w:p>
    <w:p w:rsidR="00DC3F34" w:rsidRPr="00DC3F34" w:rsidRDefault="00DC3F34" w:rsidP="00DC3F34">
      <w:pPr>
        <w:pStyle w:val="Akapitzlist"/>
        <w:numPr>
          <w:ilvl w:val="0"/>
          <w:numId w:val="53"/>
        </w:numPr>
        <w:rPr>
          <w:i/>
        </w:rPr>
      </w:pPr>
      <w:r w:rsidRPr="00DC3F34">
        <w:rPr>
          <w:i/>
        </w:rPr>
        <w:t>Układ system detekcji styrenu dla stężenia wybuchowego dla pomieszczenia natrysku żelkotu.</w:t>
      </w:r>
    </w:p>
    <w:p w:rsidR="00DC3F34" w:rsidRPr="00DC3F34" w:rsidRDefault="00DC3F34" w:rsidP="00DC3F34">
      <w:pPr>
        <w:rPr>
          <w:i/>
        </w:rPr>
      </w:pPr>
      <w:r w:rsidRPr="00DC3F34">
        <w:rPr>
          <w:i/>
        </w:rPr>
        <w:t xml:space="preserve">Przewiduje się, że dla obydwu zespołów wentylacyjnych zabudowane zostaną centrale </w:t>
      </w:r>
      <w:proofErr w:type="spellStart"/>
      <w:r w:rsidRPr="00DC3F34">
        <w:rPr>
          <w:i/>
        </w:rPr>
        <w:t>nawiewno</w:t>
      </w:r>
      <w:proofErr w:type="spellEnd"/>
      <w:r w:rsidRPr="00DC3F34">
        <w:rPr>
          <w:i/>
        </w:rPr>
        <w:t xml:space="preserve">-wywiewne z odzyskiem ciepła (wymiennik przeciwprądowy krzyżowy ZNW1, wymiennik rotacyjny dla zespołu ZNW2) oraz w filtry, nagrzewnice wodne, tłumiki akustyczne. </w:t>
      </w:r>
    </w:p>
    <w:p w:rsidR="00DC3F34" w:rsidRPr="00DC3F34" w:rsidRDefault="00DC3F34" w:rsidP="00DC3F34">
      <w:pPr>
        <w:rPr>
          <w:i/>
        </w:rPr>
      </w:pPr>
      <w:r w:rsidRPr="00DC3F34">
        <w:rPr>
          <w:i/>
        </w:rPr>
        <w:t xml:space="preserve">Czerpnie oraz wyrzutnie ścienne powinny zostać zabudowane w ścianach zewnętrznych w pobliżu central. Centrale powinny zostać zabudowane w pomieszczeniu magazynu, obok pomieszczeń produkcyjnych. Centrale wentylacyjne będą również pełnić funkcję źródła ogrzewania pomieszczeń, które obsługują (centrala ZNW1 będzie dostarczała 100% ciepła dla ogrzewania pom. natrysku żelkotu, centrala ZNW2 będzie dostarczała część ciepła do pomieszczeń produkcyjnych, reszta ciepła będzie dostarczana przez nagrzewnice aparatów grzewczo-wentylacyjnych; temperatura nawiewu z obu central w okresie zimowym t=+30C). </w:t>
      </w:r>
    </w:p>
    <w:p w:rsidR="00DC3F34" w:rsidRDefault="00DC3F34" w:rsidP="00DC3F34">
      <w:pPr>
        <w:rPr>
          <w:i/>
        </w:rPr>
      </w:pPr>
      <w:r w:rsidRPr="00DC3F34">
        <w:rPr>
          <w:i/>
        </w:rPr>
        <w:t xml:space="preserve">Nawiew powietrza do pomieszczeń </w:t>
      </w:r>
      <w:r>
        <w:rPr>
          <w:i/>
        </w:rPr>
        <w:t>ma się</w:t>
      </w:r>
      <w:r w:rsidRPr="00DC3F34">
        <w:rPr>
          <w:i/>
        </w:rPr>
        <w:t xml:space="preserve"> odbywa</w:t>
      </w:r>
      <w:r>
        <w:rPr>
          <w:i/>
        </w:rPr>
        <w:t xml:space="preserve">ć </w:t>
      </w:r>
      <w:r w:rsidRPr="00DC3F34">
        <w:rPr>
          <w:i/>
        </w:rPr>
        <w:t>nawiewnikami wirowymi ze zmienną geometrią strumienia powietrza wentylacyjnego. Wywiew powietrza zuży</w:t>
      </w:r>
      <w:r>
        <w:rPr>
          <w:i/>
        </w:rPr>
        <w:t>tego – kratkami wentylacyjnymi.</w:t>
      </w:r>
    </w:p>
    <w:bookmarkEnd w:id="0"/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Sposób realizacji przedmiotu zamówienia</w:t>
      </w:r>
    </w:p>
    <w:p w:rsidR="00D853BE" w:rsidRDefault="00D853BE" w:rsidP="00D853BE">
      <w:pPr>
        <w:jc w:val="both"/>
      </w:pPr>
      <w:r>
        <w:t>W skład realizacji zamówienia wchodzą:</w:t>
      </w:r>
    </w:p>
    <w:p w:rsidR="005B4469" w:rsidRDefault="00DC3F34" w:rsidP="00976708">
      <w:pPr>
        <w:numPr>
          <w:ilvl w:val="0"/>
          <w:numId w:val="44"/>
        </w:numPr>
        <w:spacing w:after="0"/>
        <w:jc w:val="both"/>
      </w:pPr>
      <w:r>
        <w:t xml:space="preserve">Wykonanie prac budowlanych o których mowa w opisie przedmiotu zamówienia </w:t>
      </w:r>
      <w:r w:rsidR="005B4469">
        <w:t>- zakład produkcyjny Zamawiającego w miejscowości Pustków (gmina Dębica).</w:t>
      </w:r>
    </w:p>
    <w:p w:rsidR="00DC3F34" w:rsidRDefault="00DC3F34" w:rsidP="005B4469">
      <w:pPr>
        <w:numPr>
          <w:ilvl w:val="0"/>
          <w:numId w:val="44"/>
        </w:numPr>
        <w:spacing w:after="0"/>
        <w:jc w:val="both"/>
      </w:pPr>
      <w:r>
        <w:t>Dokumentacja projektowa i odbiorowa</w:t>
      </w:r>
    </w:p>
    <w:p w:rsidR="005B4469" w:rsidRDefault="00EE35DD" w:rsidP="005B4469">
      <w:pPr>
        <w:numPr>
          <w:ilvl w:val="0"/>
          <w:numId w:val="44"/>
        </w:numPr>
        <w:spacing w:after="0"/>
        <w:jc w:val="both"/>
      </w:pPr>
      <w:r>
        <w:t>Karta</w:t>
      </w:r>
      <w:r w:rsidR="005B4469">
        <w:t xml:space="preserve"> g</w:t>
      </w:r>
      <w:r>
        <w:t>warancyjna</w:t>
      </w:r>
      <w:r w:rsidR="005B4469">
        <w:t xml:space="preserve"> i instrukcją obsługi.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>Warunki udziału w postępowaniu oraz opis sposobu dokonywania oceny ich spełnienia</w:t>
      </w:r>
    </w:p>
    <w:p w:rsidR="00D853BE" w:rsidRPr="0042522B" w:rsidRDefault="00850BC9" w:rsidP="00D853BE">
      <w:pPr>
        <w:numPr>
          <w:ilvl w:val="0"/>
          <w:numId w:val="4"/>
        </w:numPr>
        <w:spacing w:after="0"/>
        <w:jc w:val="both"/>
      </w:pPr>
      <w:r>
        <w:t>Wykonawca</w:t>
      </w:r>
      <w:r w:rsidR="00D853BE">
        <w:t xml:space="preserve"> znajduje się w sytuacji ekonomicznej i finansowej niezagrażającej realizacji Zamówienia. </w:t>
      </w:r>
      <w:r w:rsidR="00D853BE" w:rsidRPr="00682BC8">
        <w:t xml:space="preserve">Zamawiający uzna warunek za spełniony, jeśli </w:t>
      </w:r>
      <w:r>
        <w:t>Wykonawca</w:t>
      </w:r>
      <w:r w:rsidR="00D853BE" w:rsidRPr="00682BC8">
        <w:t xml:space="preserve"> przedstawi </w:t>
      </w:r>
      <w:r w:rsidR="00D853BE" w:rsidRPr="00F6054F">
        <w:rPr>
          <w:i/>
        </w:rPr>
        <w:t xml:space="preserve">Oświadczenie o </w:t>
      </w:r>
      <w:r w:rsidR="00D853BE" w:rsidRPr="0042522B">
        <w:rPr>
          <w:i/>
        </w:rPr>
        <w:t>niezaleganiu z płatnościami na rzecz podmiotów publicznych i prywatnych</w:t>
      </w:r>
      <w:r w:rsidR="00D853BE" w:rsidRPr="0042522B">
        <w:t>.</w:t>
      </w:r>
    </w:p>
    <w:p w:rsidR="00DC3F34" w:rsidRPr="0042522B" w:rsidRDefault="00850BC9" w:rsidP="00D853BE">
      <w:pPr>
        <w:numPr>
          <w:ilvl w:val="0"/>
          <w:numId w:val="4"/>
        </w:numPr>
        <w:spacing w:after="0"/>
        <w:jc w:val="both"/>
      </w:pPr>
      <w:r w:rsidRPr="0042522B">
        <w:t>Wykonawca</w:t>
      </w:r>
      <w:r w:rsidR="00DC3F34" w:rsidRPr="0042522B">
        <w:t xml:space="preserve"> udokumentuje wykonanie</w:t>
      </w:r>
      <w:r w:rsidR="009717BB" w:rsidRPr="0042522B">
        <w:t xml:space="preserve"> w przeciągu pięciu ostatnich lat</w:t>
      </w:r>
      <w:r w:rsidR="00DC3F34" w:rsidRPr="0042522B">
        <w:t xml:space="preserve"> minimum dwóch robót budowlanych polegających na wykonaniu instalacji wentylacji o kwocie minimum 150 000 PLN netto każda.</w:t>
      </w:r>
    </w:p>
    <w:p w:rsidR="00D853BE" w:rsidRPr="0042522B" w:rsidRDefault="00850BC9" w:rsidP="00D853BE">
      <w:pPr>
        <w:numPr>
          <w:ilvl w:val="0"/>
          <w:numId w:val="4"/>
        </w:numPr>
        <w:jc w:val="both"/>
      </w:pPr>
      <w:r w:rsidRPr="0042522B">
        <w:t>Wykonawca</w:t>
      </w:r>
      <w:r w:rsidR="00D853BE" w:rsidRPr="0042522B">
        <w:t xml:space="preserve"> dodatkowo dostarczy wraz z formularzem ofertowym następujące dokumenty:</w:t>
      </w:r>
    </w:p>
    <w:p w:rsidR="00EE35DD" w:rsidRPr="0042522B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 w:rsidRPr="0042522B">
        <w:rPr>
          <w:i/>
        </w:rPr>
        <w:t>Oświadczenie o braku powiązań osobowych i kapitałowych</w:t>
      </w:r>
      <w:r w:rsidRPr="0042522B">
        <w:t xml:space="preserve"> (wzór w załączeniu)</w:t>
      </w:r>
    </w:p>
    <w:p w:rsidR="00EE35DD" w:rsidRPr="0042522B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 w:rsidRPr="0042522B">
        <w:rPr>
          <w:i/>
        </w:rPr>
        <w:t>Oświadczenie o niezaleganiu z płatnościami na rzecz podmiotów publicznych i prywatnych (wzór w załączeniu)</w:t>
      </w:r>
    </w:p>
    <w:p w:rsidR="00EE35DD" w:rsidRPr="0042522B" w:rsidRDefault="00EE35DD" w:rsidP="00EE35DD">
      <w:pPr>
        <w:numPr>
          <w:ilvl w:val="1"/>
          <w:numId w:val="4"/>
        </w:numPr>
        <w:spacing w:after="0"/>
        <w:jc w:val="both"/>
        <w:rPr>
          <w:i/>
        </w:rPr>
      </w:pPr>
      <w:r w:rsidRPr="0042522B">
        <w:rPr>
          <w:i/>
        </w:rPr>
        <w:t xml:space="preserve">Inne oświadczenia </w:t>
      </w:r>
      <w:r w:rsidR="00850BC9" w:rsidRPr="0042522B">
        <w:t>Wykonawca</w:t>
      </w:r>
      <w:r w:rsidRPr="0042522B">
        <w:t xml:space="preserve"> (wzór w załączeniu)</w:t>
      </w:r>
    </w:p>
    <w:p w:rsidR="00F83976" w:rsidRPr="0042522B" w:rsidRDefault="00EE35DD" w:rsidP="00AB5E9F">
      <w:pPr>
        <w:numPr>
          <w:ilvl w:val="1"/>
          <w:numId w:val="4"/>
        </w:numPr>
        <w:spacing w:after="0"/>
        <w:jc w:val="both"/>
        <w:rPr>
          <w:i/>
        </w:rPr>
      </w:pPr>
      <w:r w:rsidRPr="0042522B">
        <w:rPr>
          <w:i/>
        </w:rPr>
        <w:t>Zaparafowany wzór Umowy potwierdzający akceptację jego brzmienia przez Oferenta (wzór w załączeniu)</w:t>
      </w:r>
    </w:p>
    <w:p w:rsidR="009717BB" w:rsidRPr="0042522B" w:rsidRDefault="0042522B" w:rsidP="00AB5E9F">
      <w:pPr>
        <w:numPr>
          <w:ilvl w:val="1"/>
          <w:numId w:val="4"/>
        </w:numPr>
        <w:spacing w:after="0"/>
        <w:jc w:val="both"/>
        <w:rPr>
          <w:i/>
        </w:rPr>
      </w:pPr>
      <w:r w:rsidRPr="0042522B">
        <w:rPr>
          <w:i/>
        </w:rPr>
        <w:t>D</w:t>
      </w:r>
      <w:r w:rsidR="009717BB" w:rsidRPr="0042522B">
        <w:rPr>
          <w:i/>
        </w:rPr>
        <w:t>okument potwierdzające wymagane doświadczenie (wzór własny)</w:t>
      </w:r>
    </w:p>
    <w:p w:rsidR="00D853BE" w:rsidRPr="008761DF" w:rsidRDefault="00D853BE" w:rsidP="008761DF">
      <w:pPr>
        <w:rPr>
          <w:i/>
        </w:rPr>
      </w:pPr>
    </w:p>
    <w:p w:rsidR="00D853BE" w:rsidRPr="002B2F25" w:rsidRDefault="00D853BE" w:rsidP="00D853BE">
      <w:pPr>
        <w:numPr>
          <w:ilvl w:val="0"/>
          <w:numId w:val="4"/>
        </w:numPr>
        <w:spacing w:after="0"/>
        <w:jc w:val="both"/>
      </w:pPr>
      <w:r w:rsidRPr="002B2F25">
        <w:t>Inne wymagania dotyczące oferty: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2B2F25">
        <w:t>Oferta powinna zostać sporządzona w języku polskim lub angielskim</w:t>
      </w:r>
      <w:r w:rsidRPr="005332F8">
        <w:t xml:space="preserve"> </w:t>
      </w:r>
    </w:p>
    <w:p w:rsidR="00D853BE" w:rsidRPr="005332F8" w:rsidRDefault="00D853BE" w:rsidP="00D853BE">
      <w:pPr>
        <w:numPr>
          <w:ilvl w:val="1"/>
          <w:numId w:val="4"/>
        </w:numPr>
        <w:spacing w:after="0"/>
        <w:jc w:val="both"/>
      </w:pPr>
      <w:r w:rsidRPr="005332F8">
        <w:t xml:space="preserve">Oferta musi zawierać następujące elementy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p</w:t>
      </w:r>
      <w:r w:rsidRPr="00CC060D">
        <w:t xml:space="preserve">ełne dane identyfikujące Oferenta (nazwa adres, adres, nr NIP)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>
        <w:t>n</w:t>
      </w:r>
      <w:r w:rsidRPr="00CC060D">
        <w:t xml:space="preserve">azwę i numer zapytania </w:t>
      </w:r>
      <w:r w:rsidRPr="000A56EC">
        <w:t xml:space="preserve">ofertowego </w:t>
      </w:r>
    </w:p>
    <w:p w:rsidR="005B4469" w:rsidRPr="000A56EC" w:rsidRDefault="005B4469" w:rsidP="005B4469">
      <w:pPr>
        <w:numPr>
          <w:ilvl w:val="2"/>
          <w:numId w:val="4"/>
        </w:numPr>
        <w:spacing w:after="0"/>
        <w:jc w:val="both"/>
      </w:pPr>
      <w:r w:rsidRPr="000A56EC">
        <w:t>czas trwa</w:t>
      </w:r>
      <w:r w:rsidR="00EE35DD">
        <w:t>nia oferowanej gwarancji – min. 2</w:t>
      </w:r>
      <w:r w:rsidRPr="000A56EC">
        <w:t xml:space="preserve"> lata</w:t>
      </w:r>
    </w:p>
    <w:p w:rsidR="005B4469" w:rsidRPr="008761DF" w:rsidRDefault="005B4469" w:rsidP="005B4469">
      <w:pPr>
        <w:numPr>
          <w:ilvl w:val="2"/>
          <w:numId w:val="4"/>
        </w:numPr>
        <w:spacing w:after="0"/>
        <w:jc w:val="both"/>
      </w:pPr>
      <w:r w:rsidRPr="008761DF">
        <w:t xml:space="preserve">termin </w:t>
      </w:r>
      <w:r w:rsidR="009717BB">
        <w:t>wykonania</w:t>
      </w:r>
      <w:r w:rsidR="00804C9F" w:rsidRPr="008761DF">
        <w:t xml:space="preserve">– maksymalny termin - </w:t>
      </w:r>
      <w:r w:rsidR="00F83976" w:rsidRPr="008761DF">
        <w:t>30</w:t>
      </w:r>
      <w:r w:rsidR="00A95E89" w:rsidRPr="008761DF">
        <w:t xml:space="preserve"> dni od dnia podpisania Umowy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atę przygotowania i termin ważności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warunku udziału w postępowaniu.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o</w:t>
      </w:r>
      <w:r w:rsidRPr="00CC060D">
        <w:t xml:space="preserve">dniesienie się do każdego z zamieszczonych w zapytaniu ofertowym kryteriów wyboru oferty.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c</w:t>
      </w:r>
      <w:r w:rsidRPr="00CC060D">
        <w:t xml:space="preserve">enę całkowitą netto i brutto.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t>d</w:t>
      </w:r>
      <w:r w:rsidRPr="00CC060D">
        <w:t xml:space="preserve">ane osoby do kontaktu (imię, nazwisko, numer telefonu, adres e-mail). </w:t>
      </w:r>
    </w:p>
    <w:p w:rsidR="005B4469" w:rsidRPr="00CC060D" w:rsidRDefault="005B4469" w:rsidP="005B4469">
      <w:pPr>
        <w:numPr>
          <w:ilvl w:val="2"/>
          <w:numId w:val="4"/>
        </w:numPr>
        <w:spacing w:after="0"/>
        <w:jc w:val="both"/>
      </w:pPr>
      <w:r>
        <w:rPr>
          <w:rFonts w:cs="Calibri"/>
        </w:rPr>
        <w:t>p</w:t>
      </w:r>
      <w:r w:rsidRPr="00CC060D">
        <w:rPr>
          <w:rFonts w:cs="Calibri"/>
        </w:rPr>
        <w:t>ieczęć firmowa i podpis osoby upoważnionej do wystawiania oferty</w:t>
      </w:r>
      <w:r>
        <w:rPr>
          <w:rFonts w:cs="Calibri"/>
        </w:rPr>
        <w:br/>
      </w:r>
    </w:p>
    <w:p w:rsidR="00D853BE" w:rsidRPr="005332F8" w:rsidRDefault="00D853BE" w:rsidP="00D853BE">
      <w:pPr>
        <w:jc w:val="both"/>
      </w:pPr>
      <w:r w:rsidRPr="005332F8">
        <w:t>Niespełnienie któregokolwiek z wyżej wymienionych wymagań może skutkować odrzuceniem oferty</w:t>
      </w:r>
      <w:r>
        <w:t xml:space="preserve"> z przyczyn formalnych</w:t>
      </w:r>
      <w:r w:rsidRPr="005332F8">
        <w:t>.</w:t>
      </w:r>
    </w:p>
    <w:p w:rsidR="00D853BE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Zastrzeżenia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Każdy z oferentów</w:t>
      </w:r>
      <w:r>
        <w:t xml:space="preserve"> może złożyć tylko jedną ofertę.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lastRenderedPageBreak/>
        <w:t>W przypadku ofert złożonych w walucie obcej przyjęty zostanie średni kurs NBP obowiązujący w dniu dokonania oceny ofert przez Komisję konkursową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Oferent ponosi wszystkie koszty związane z przygotowaniem i złożeniem oferty</w:t>
      </w:r>
      <w:r>
        <w:t>.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Oferty złożone po terminie nie bę</w:t>
      </w:r>
      <w:r>
        <w:t>dą brane pod uwagę.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 xml:space="preserve">Zamawiający zastrzega sobie prawo do żądania dokumentów i dodatkowych informacji potwierdzających dane zawarte w ofercie oraz odrzucenia oferty w przypadku ich nieotrzymania w wyznaczonym terminie. </w:t>
      </w:r>
    </w:p>
    <w:p w:rsidR="00D853BE" w:rsidRPr="00A757A1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 xml:space="preserve">Zamawiający zastrzega sobie prawo do anulowania postępowania na każdym jego etapie bez podania przyczyn. Oferentom biorącym udział w postępowaniu nie przysługują z tego tytułu prawa do jakichkolwiek roszczeń w stosunku do Zamawiającego. 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 w:rsidRPr="00A757A1">
        <w:t>W przypadku</w:t>
      </w:r>
      <w:r>
        <w:t>,</w:t>
      </w:r>
      <w:r w:rsidRPr="00A757A1">
        <w:t xml:space="preserve"> gdy </w:t>
      </w:r>
      <w:r w:rsidR="00850BC9">
        <w:t>Wykonawca</w:t>
      </w:r>
      <w:r w:rsidR="00850BC9" w:rsidRPr="00A757A1">
        <w:t xml:space="preserve"> </w:t>
      </w:r>
      <w:r w:rsidRPr="00A757A1">
        <w:t xml:space="preserve">odstąpi od podpisania umowy z Zamawiającym, Zamawiający </w:t>
      </w:r>
      <w:r>
        <w:t>zastrzega</w:t>
      </w:r>
      <w:r w:rsidRPr="00A757A1">
        <w:t xml:space="preserve"> możliwość podpisania umowy z kolejnym </w:t>
      </w:r>
      <w:r w:rsidR="00850BC9">
        <w:t>Wykonawcą</w:t>
      </w:r>
      <w:r>
        <w:t>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Złożenie oferty w postępowanie jest jednoznaczne z akceptacją jego warunków.</w:t>
      </w:r>
    </w:p>
    <w:p w:rsidR="00D853BE" w:rsidRDefault="00D853BE" w:rsidP="00D853BE">
      <w:pPr>
        <w:numPr>
          <w:ilvl w:val="0"/>
          <w:numId w:val="5"/>
        </w:numPr>
        <w:spacing w:after="0"/>
        <w:jc w:val="both"/>
      </w:pPr>
      <w:r>
        <w:t>Ewentualne zmiany zapisów umowy będą zawierane w formie pisemnego aneksu. Przesłankami do zmiany umowy uznawane będą: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uzasadnionych zmian w zakresie i sposobie wykonania przedmiotu zamówienia;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 xml:space="preserve">wystąpienie obiektywnych przyczyn niezależnych od Zamawiającego i </w:t>
      </w:r>
      <w:r w:rsidR="00850BC9">
        <w:t>Wykonawcy</w:t>
      </w:r>
      <w:r>
        <w:t>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wystąpienie okoliczności będących wynikiem działania siły wyższej;</w:t>
      </w:r>
    </w:p>
    <w:p w:rsidR="00D853BE" w:rsidRDefault="00D853BE" w:rsidP="00D853BE">
      <w:pPr>
        <w:numPr>
          <w:ilvl w:val="1"/>
          <w:numId w:val="5"/>
        </w:numPr>
        <w:spacing w:after="0"/>
        <w:jc w:val="both"/>
      </w:pPr>
      <w:r>
        <w:t>zmiany istotnych regulacji prawnych;</w:t>
      </w:r>
    </w:p>
    <w:p w:rsidR="00804C9F" w:rsidRDefault="00D853BE" w:rsidP="00EE35DD">
      <w:pPr>
        <w:numPr>
          <w:ilvl w:val="1"/>
          <w:numId w:val="5"/>
        </w:numPr>
        <w:spacing w:after="0"/>
        <w:jc w:val="both"/>
      </w:pPr>
      <w:r>
        <w:t>zmiany umowy o dofinansowanie, jakie Zamawiający zawrze z Instytucją Pośredniczącą.</w:t>
      </w:r>
    </w:p>
    <w:p w:rsidR="005B4469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Kryteria oceny ofert</w:t>
      </w:r>
      <w:r w:rsidR="008761DF">
        <w:rPr>
          <w:color w:val="auto"/>
          <w:sz w:val="24"/>
          <w:szCs w:val="24"/>
        </w:rPr>
        <w:br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301"/>
        <w:gridCol w:w="1109"/>
        <w:gridCol w:w="4706"/>
        <w:gridCol w:w="1559"/>
      </w:tblGrid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Kryterium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Waga kryterium [%]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Metoda oceny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Maksymalna ilość punktów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końcowa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F8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F812BD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cena najniższej o</w:t>
            </w:r>
            <w:r w:rsidR="00804C9F">
              <w:t>ferty/cena ocenianej oferty x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7471C4">
              <w:t>5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B4469"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425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Termin </w:t>
            </w:r>
            <w:r w:rsidR="0042522B">
              <w:t>realizacji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C74EEA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Pr="005B4469" w:rsidRDefault="00804C9F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Termin </w:t>
            </w:r>
            <w:r w:rsidR="009717BB">
              <w:t>wykonania</w:t>
            </w:r>
            <w:r>
              <w:t>:</w:t>
            </w:r>
          </w:p>
          <w:p w:rsid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  <w:r w:rsidR="00804C9F">
              <w:t xml:space="preserve"> dni od podpisania Umowy – 0 pkt</w:t>
            </w:r>
          </w:p>
          <w:p w:rsidR="00804C9F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  <w:r w:rsidR="00804C9F">
              <w:t xml:space="preserve"> dni od podpisania Umowy –</w:t>
            </w:r>
            <w:r w:rsidR="004E2D9E">
              <w:t xml:space="preserve"> 5</w:t>
            </w:r>
            <w:r w:rsidR="00804C9F">
              <w:t xml:space="preserve"> pkt</w:t>
            </w:r>
          </w:p>
          <w:p w:rsidR="00804C9F" w:rsidRPr="005B4469" w:rsidRDefault="00EE35DD" w:rsidP="004E2D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804C9F">
              <w:t xml:space="preserve"> dni od podpisania Umowy –</w:t>
            </w:r>
            <w:r w:rsidR="004E2D9E">
              <w:t xml:space="preserve"> 10</w:t>
            </w:r>
            <w:r w:rsidR="00804C9F"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4E2D9E" w:rsidP="0074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="007471C4">
              <w:t>0</w:t>
            </w:r>
          </w:p>
        </w:tc>
      </w:tr>
      <w:tr w:rsidR="005B4469" w:rsidRPr="005B4469" w:rsidTr="0055614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804C9F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Gwarancja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9" w:rsidRDefault="004E2D9E" w:rsidP="004E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>Gwarancji udzielono na okres:</w:t>
            </w:r>
          </w:p>
          <w:p w:rsidR="004E2D9E" w:rsidRDefault="004E2D9E" w:rsidP="0097670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lat – 0 pkt</w:t>
            </w:r>
          </w:p>
          <w:p w:rsidR="004E2D9E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 lat – 2 pkt</w:t>
            </w:r>
          </w:p>
          <w:p w:rsidR="004E2D9E" w:rsidRPr="005B4469" w:rsidRDefault="004E2D9E" w:rsidP="004E2D9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 lat – 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9" w:rsidRPr="005B4469" w:rsidRDefault="005B4469" w:rsidP="005B44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</w:pPr>
            <w:r w:rsidRPr="005B4469">
              <w:t>5</w:t>
            </w:r>
          </w:p>
        </w:tc>
      </w:tr>
    </w:tbl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lastRenderedPageBreak/>
        <w:t>Termin składanie ofert</w:t>
      </w:r>
    </w:p>
    <w:p w:rsidR="00D853BE" w:rsidRPr="00EB0743" w:rsidRDefault="00D853BE" w:rsidP="00D853BE">
      <w:pPr>
        <w:jc w:val="both"/>
      </w:pPr>
      <w:r w:rsidRPr="00EB0743">
        <w:t>Ofertę należy dostarczyć</w:t>
      </w:r>
      <w:r>
        <w:t xml:space="preserve"> z dopiskiem „</w:t>
      </w:r>
      <w:r w:rsidR="009717BB">
        <w:rPr>
          <w:i/>
        </w:rPr>
        <w:t>ROBOTY BUDOWLANE - WENTYLACJA</w:t>
      </w:r>
      <w:r w:rsidR="004E2D9E">
        <w:rPr>
          <w:i/>
        </w:rPr>
        <w:t xml:space="preserve"> </w:t>
      </w:r>
      <w:r w:rsidR="005B4469">
        <w:rPr>
          <w:i/>
        </w:rPr>
        <w:t>- LRTM</w:t>
      </w:r>
      <w:r>
        <w:t>”:</w:t>
      </w:r>
    </w:p>
    <w:p w:rsidR="00D853BE" w:rsidRDefault="00D853BE" w:rsidP="00D853BE">
      <w:pPr>
        <w:numPr>
          <w:ilvl w:val="0"/>
          <w:numId w:val="6"/>
        </w:numPr>
        <w:spacing w:after="0"/>
        <w:jc w:val="both"/>
      </w:pPr>
      <w:r>
        <w:t>e</w:t>
      </w:r>
      <w:r w:rsidRPr="00D77710">
        <w:t xml:space="preserve">lektronicznie na adres </w:t>
      </w:r>
      <w:hyperlink r:id="rId11" w:history="1">
        <w:r w:rsidRPr="00AB0CA6">
          <w:rPr>
            <w:rStyle w:val="Hipercze"/>
          </w:rPr>
          <w:t>firma@firmamazur.pl</w:t>
        </w:r>
      </w:hyperlink>
      <w:r>
        <w:t>, lub</w:t>
      </w:r>
    </w:p>
    <w:p w:rsidR="00D853BE" w:rsidRPr="00D77710" w:rsidRDefault="00D853BE" w:rsidP="00D853BE">
      <w:pPr>
        <w:numPr>
          <w:ilvl w:val="0"/>
          <w:numId w:val="6"/>
        </w:numPr>
        <w:jc w:val="both"/>
      </w:pPr>
      <w:r>
        <w:t>w</w:t>
      </w:r>
      <w:r w:rsidRPr="00D77710">
        <w:t xml:space="preserve"> wersji papierowej </w:t>
      </w:r>
      <w:r>
        <w:t>w</w:t>
      </w:r>
      <w:r w:rsidRPr="00D77710">
        <w:t xml:space="preserve"> siedzib</w:t>
      </w:r>
      <w:r>
        <w:t>ie</w:t>
      </w:r>
      <w:r w:rsidRPr="00D77710">
        <w:t xml:space="preserve"> </w:t>
      </w:r>
      <w:r>
        <w:t xml:space="preserve">głównej </w:t>
      </w:r>
      <w:r w:rsidRPr="00D77710">
        <w:t>firmy</w:t>
      </w:r>
      <w:r>
        <w:t xml:space="preserve"> przy </w:t>
      </w:r>
      <w:r w:rsidRPr="00D77710">
        <w:t>ul. S</w:t>
      </w:r>
      <w:r>
        <w:t>zyby Rycerskie 1, 41-909 Bytom.</w:t>
      </w:r>
    </w:p>
    <w:p w:rsidR="00D853BE" w:rsidRDefault="00D853BE" w:rsidP="00D853BE">
      <w:pPr>
        <w:jc w:val="both"/>
        <w:rPr>
          <w:sz w:val="24"/>
          <w:szCs w:val="24"/>
        </w:rPr>
      </w:pPr>
      <w:r w:rsidRPr="00EB0743">
        <w:t xml:space="preserve">Oferty należy składać w terminie </w:t>
      </w:r>
      <w:r w:rsidR="009717BB" w:rsidRPr="0042522B">
        <w:t>14</w:t>
      </w:r>
      <w:r>
        <w:t xml:space="preserve"> dni </w:t>
      </w:r>
      <w:r w:rsidRPr="00EB0743">
        <w:t>od dnia ogłoszenia niniejszego zapytania ofertowego</w:t>
      </w:r>
      <w:r>
        <w:t xml:space="preserve"> w Bazie Konkurencyjności Funduszy Europejskich. Termin liczy się od dnia następnego po dniu upublicznienia zapytania ofertowego, a kończy się z upływem ostatniego dnia. Jeżeli koniec terminu przypada na sobotę lub dzień ustawowo wolny od pracy, termin upływa dnia następnego po dniu lub dniach wolnych od pracy.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Ważność ofert</w:t>
      </w:r>
    </w:p>
    <w:p w:rsidR="00D853BE" w:rsidRDefault="00D853BE" w:rsidP="00D853BE">
      <w:pPr>
        <w:jc w:val="both"/>
        <w:rPr>
          <w:sz w:val="24"/>
          <w:szCs w:val="24"/>
        </w:rPr>
      </w:pPr>
      <w:r>
        <w:t>Składane oferty powinny zachowywać ważność przez 30 dni od terminu zakończenia składania ofert.</w:t>
      </w:r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Wyniki postępowania ofertowego</w:t>
      </w:r>
    </w:p>
    <w:p w:rsidR="00D853BE" w:rsidRPr="00306BFD" w:rsidRDefault="00D853BE" w:rsidP="00D853BE">
      <w:pPr>
        <w:jc w:val="both"/>
        <w:rPr>
          <w:rStyle w:val="Hipercze"/>
        </w:rPr>
      </w:pPr>
      <w:r>
        <w:t>Zamawiający dokona oceny ofert w ciągu 3 dni roboczych od upłynięcia terminu na składanie ofert. O</w:t>
      </w:r>
      <w:r w:rsidR="008A2CA4">
        <w:t> </w:t>
      </w:r>
      <w:r w:rsidR="00A27D1D">
        <w:t xml:space="preserve">wynikach </w:t>
      </w:r>
      <w:r>
        <w:t xml:space="preserve">postępowania ofertowego Zamawiający poinformuje na stronie internetowej  </w:t>
      </w:r>
      <w:r w:rsidRPr="00306BFD">
        <w:rPr>
          <w:rStyle w:val="Hipercze"/>
        </w:rPr>
        <w:t>www.</w:t>
      </w:r>
      <w:hyperlink r:id="rId12" w:history="1">
        <w:r w:rsidRPr="00183AA5">
          <w:rPr>
            <w:rStyle w:val="Hipercze"/>
          </w:rPr>
          <w:t>bazakonkurencyjnosci.funduszeeuropejskie.gov.pl</w:t>
        </w:r>
      </w:hyperlink>
      <w:r w:rsidRPr="00306BFD">
        <w:t xml:space="preserve"> oraz stronie </w:t>
      </w:r>
      <w:hyperlink r:id="rId13" w:history="1">
        <w:r w:rsidRPr="00306BFD">
          <w:rPr>
            <w:rStyle w:val="Hipercze"/>
          </w:rPr>
          <w:t>www.firmamazur.pl</w:t>
        </w:r>
      </w:hyperlink>
    </w:p>
    <w:p w:rsidR="00D853BE" w:rsidRPr="0008746B" w:rsidRDefault="00D853BE" w:rsidP="00D853BE">
      <w:pPr>
        <w:pStyle w:val="Nagwek1"/>
        <w:numPr>
          <w:ilvl w:val="0"/>
          <w:numId w:val="3"/>
        </w:numPr>
        <w:tabs>
          <w:tab w:val="clear" w:pos="0"/>
          <w:tab w:val="num" w:pos="142"/>
        </w:tabs>
        <w:spacing w:after="240"/>
        <w:ind w:left="142" w:hanging="148"/>
        <w:rPr>
          <w:color w:val="auto"/>
          <w:sz w:val="24"/>
          <w:szCs w:val="24"/>
        </w:rPr>
      </w:pPr>
      <w:r w:rsidRPr="0008746B">
        <w:rPr>
          <w:color w:val="auto"/>
          <w:sz w:val="24"/>
          <w:szCs w:val="24"/>
        </w:rPr>
        <w:t>Załączniki do Zapytania Ofertowego</w:t>
      </w:r>
    </w:p>
    <w:p w:rsidR="00D853BE" w:rsidRPr="00A32A5E" w:rsidRDefault="00D853BE" w:rsidP="008761DF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>
        <w:t>–</w:t>
      </w:r>
      <w:r w:rsidRPr="00A32A5E">
        <w:t xml:space="preserve"> Oferta</w:t>
      </w:r>
      <w:r>
        <w:t xml:space="preserve"> cenowa</w:t>
      </w:r>
    </w:p>
    <w:p w:rsidR="00D853BE" w:rsidRPr="00090D5B" w:rsidRDefault="00D853BE" w:rsidP="008761DF">
      <w:pPr>
        <w:numPr>
          <w:ilvl w:val="0"/>
          <w:numId w:val="7"/>
        </w:numPr>
        <w:tabs>
          <w:tab w:val="left" w:pos="426"/>
        </w:tabs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niezaleganiu z płatnościami na rzecz podmiotów publicznych i</w:t>
      </w:r>
      <w:r>
        <w:t> </w:t>
      </w:r>
      <w:r w:rsidRPr="00090D5B">
        <w:t>prywatnych</w:t>
      </w:r>
    </w:p>
    <w:p w:rsidR="00D853BE" w:rsidRPr="00090D5B" w:rsidRDefault="00D853BE" w:rsidP="008761DF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O</w:t>
      </w:r>
      <w:r w:rsidRPr="00090D5B">
        <w:t>świadczeni</w:t>
      </w:r>
      <w:r>
        <w:t>a</w:t>
      </w:r>
      <w:r w:rsidRPr="00090D5B">
        <w:t xml:space="preserve"> o braku powiązań osobowych i kapitałowych</w:t>
      </w:r>
    </w:p>
    <w:p w:rsidR="00D853BE" w:rsidRDefault="00D853BE" w:rsidP="008761DF">
      <w:pPr>
        <w:numPr>
          <w:ilvl w:val="0"/>
          <w:numId w:val="7"/>
        </w:numPr>
        <w:spacing w:after="0"/>
      </w:pPr>
      <w:r w:rsidRPr="00090D5B">
        <w:rPr>
          <w:i/>
        </w:rPr>
        <w:t>Wzór</w:t>
      </w:r>
      <w:r>
        <w:t xml:space="preserve"> </w:t>
      </w:r>
      <w:r w:rsidR="00A90CD8">
        <w:t>–</w:t>
      </w:r>
      <w:r>
        <w:t xml:space="preserve"> </w:t>
      </w:r>
      <w:r w:rsidRPr="00090D5B">
        <w:t xml:space="preserve">Inne oświadczenia </w:t>
      </w:r>
      <w:r w:rsidR="00850BC9">
        <w:t>Wykonawcy</w:t>
      </w:r>
    </w:p>
    <w:p w:rsidR="00D853BE" w:rsidRDefault="00D853BE" w:rsidP="008761DF">
      <w:pPr>
        <w:numPr>
          <w:ilvl w:val="0"/>
          <w:numId w:val="7"/>
        </w:numPr>
        <w:spacing w:after="0"/>
      </w:pPr>
      <w:r>
        <w:rPr>
          <w:i/>
        </w:rPr>
        <w:t xml:space="preserve">Wzór </w:t>
      </w:r>
      <w:r w:rsidR="00A90CD8">
        <w:t>–</w:t>
      </w:r>
      <w:r>
        <w:t xml:space="preserve"> Umowa</w:t>
      </w:r>
    </w:p>
    <w:p w:rsidR="009717BB" w:rsidRDefault="009717BB" w:rsidP="008761DF">
      <w:pPr>
        <w:numPr>
          <w:ilvl w:val="0"/>
          <w:numId w:val="7"/>
        </w:numPr>
        <w:spacing w:after="0"/>
      </w:pPr>
      <w:r>
        <w:rPr>
          <w:i/>
        </w:rPr>
        <w:t>Dokumentacja projektowa</w:t>
      </w:r>
    </w:p>
    <w:p w:rsidR="00850BC9" w:rsidRDefault="00850BC9" w:rsidP="00850BC9">
      <w:pPr>
        <w:numPr>
          <w:ilvl w:val="1"/>
          <w:numId w:val="7"/>
        </w:numPr>
        <w:spacing w:after="0"/>
      </w:pPr>
      <w:r>
        <w:t>Rys 1 – Cały budynek</w:t>
      </w:r>
    </w:p>
    <w:p w:rsidR="00850BC9" w:rsidRDefault="00850BC9" w:rsidP="00850BC9">
      <w:pPr>
        <w:numPr>
          <w:ilvl w:val="1"/>
          <w:numId w:val="7"/>
        </w:numPr>
        <w:spacing w:after="0"/>
      </w:pPr>
      <w:r>
        <w:t xml:space="preserve">Rys 2  - </w:t>
      </w:r>
      <w:r w:rsidR="0042522B">
        <w:t>C</w:t>
      </w:r>
      <w:r>
        <w:t>zęść socjalna</w:t>
      </w:r>
    </w:p>
    <w:p w:rsidR="00850BC9" w:rsidRPr="00090D5B" w:rsidRDefault="00850BC9" w:rsidP="00850BC9">
      <w:pPr>
        <w:numPr>
          <w:ilvl w:val="1"/>
          <w:numId w:val="7"/>
        </w:numPr>
        <w:spacing w:after="0"/>
      </w:pPr>
      <w:r>
        <w:t>Rys 3 – Hala elewacje</w:t>
      </w:r>
    </w:p>
    <w:p w:rsidR="00442DF1" w:rsidRDefault="00442DF1"/>
    <w:sectPr w:rsidR="00442DF1" w:rsidSect="00AE26E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A5" w:rsidRDefault="00F85CA5" w:rsidP="00AE26ED">
      <w:pPr>
        <w:spacing w:after="0" w:line="240" w:lineRule="auto"/>
      </w:pPr>
      <w:r>
        <w:separator/>
      </w:r>
    </w:p>
  </w:endnote>
  <w:endnote w:type="continuationSeparator" w:id="0">
    <w:p w:rsidR="00F85CA5" w:rsidRDefault="00F85CA5" w:rsidP="00AE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4D1990" w:rsidRDefault="0055614D" w:rsidP="0055614D">
    <w:pPr>
      <w:pStyle w:val="Stopka"/>
      <w:jc w:val="center"/>
      <w:rPr>
        <w:sz w:val="18"/>
      </w:rPr>
    </w:pPr>
    <w:r w:rsidRPr="004D1990">
      <w:rPr>
        <w:sz w:val="18"/>
      </w:rPr>
      <w:t xml:space="preserve">Strona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PAGE</w:instrText>
    </w:r>
    <w:r w:rsidRPr="004D1990">
      <w:rPr>
        <w:b/>
        <w:bCs/>
        <w:sz w:val="20"/>
        <w:szCs w:val="24"/>
      </w:rPr>
      <w:fldChar w:fldCharType="separate"/>
    </w:r>
    <w:r w:rsidR="004A14F0">
      <w:rPr>
        <w:b/>
        <w:bCs/>
        <w:noProof/>
        <w:sz w:val="18"/>
      </w:rPr>
      <w:t>5</w:t>
    </w:r>
    <w:r w:rsidRPr="004D1990">
      <w:rPr>
        <w:b/>
        <w:bCs/>
        <w:sz w:val="20"/>
        <w:szCs w:val="24"/>
      </w:rPr>
      <w:fldChar w:fldCharType="end"/>
    </w:r>
    <w:r w:rsidRPr="004D1990">
      <w:rPr>
        <w:sz w:val="18"/>
      </w:rPr>
      <w:t xml:space="preserve"> z </w:t>
    </w:r>
    <w:r w:rsidRPr="004D1990">
      <w:rPr>
        <w:b/>
        <w:bCs/>
        <w:sz w:val="20"/>
        <w:szCs w:val="24"/>
      </w:rPr>
      <w:fldChar w:fldCharType="begin"/>
    </w:r>
    <w:r w:rsidRPr="004D1990">
      <w:rPr>
        <w:b/>
        <w:bCs/>
        <w:sz w:val="18"/>
      </w:rPr>
      <w:instrText>NUMPAGES</w:instrText>
    </w:r>
    <w:r w:rsidRPr="004D1990">
      <w:rPr>
        <w:b/>
        <w:bCs/>
        <w:sz w:val="20"/>
        <w:szCs w:val="24"/>
      </w:rPr>
      <w:fldChar w:fldCharType="separate"/>
    </w:r>
    <w:r w:rsidR="004A14F0">
      <w:rPr>
        <w:b/>
        <w:bCs/>
        <w:noProof/>
        <w:sz w:val="18"/>
      </w:rPr>
      <w:t>5</w:t>
    </w:r>
    <w:r w:rsidRPr="004D1990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A5" w:rsidRDefault="00F85CA5" w:rsidP="00AE26ED">
      <w:pPr>
        <w:spacing w:after="0" w:line="240" w:lineRule="auto"/>
      </w:pPr>
      <w:r>
        <w:separator/>
      </w:r>
    </w:p>
  </w:footnote>
  <w:footnote w:type="continuationSeparator" w:id="0">
    <w:p w:rsidR="00F85CA5" w:rsidRDefault="00F85CA5" w:rsidP="00AE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4D" w:rsidRPr="009D6834" w:rsidRDefault="0055614D" w:rsidP="005561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74165" cy="882650"/>
          <wp:effectExtent l="0" t="0" r="6985" b="0"/>
          <wp:docPr id="1" name="Obraz 4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  <w:lang w:eastAsia="pl-PL"/>
      </w:rPr>
      <w:drawing>
        <wp:inline distT="0" distB="0" distL="0" distR="0">
          <wp:extent cx="1670050" cy="819150"/>
          <wp:effectExtent l="0" t="0" r="6350" b="0"/>
          <wp:docPr id="2" name="Obraz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pl-PL"/>
      </w:rPr>
      <w:drawing>
        <wp:inline distT="0" distB="0" distL="0" distR="0">
          <wp:extent cx="2313940" cy="755650"/>
          <wp:effectExtent l="0" t="0" r="0" b="6350"/>
          <wp:docPr id="3" name="Obraz 4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1DE4570"/>
    <w:multiLevelType w:val="hybridMultilevel"/>
    <w:tmpl w:val="4EE07F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004839"/>
    <w:multiLevelType w:val="hybridMultilevel"/>
    <w:tmpl w:val="EFAC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91137"/>
    <w:multiLevelType w:val="hybridMultilevel"/>
    <w:tmpl w:val="54F49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82DE8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4940"/>
    <w:multiLevelType w:val="hybridMultilevel"/>
    <w:tmpl w:val="A7C81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024D8"/>
    <w:multiLevelType w:val="hybridMultilevel"/>
    <w:tmpl w:val="409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C33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5201C"/>
    <w:multiLevelType w:val="hybridMultilevel"/>
    <w:tmpl w:val="287A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EA3C64"/>
    <w:multiLevelType w:val="hybridMultilevel"/>
    <w:tmpl w:val="F9864F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1D1B2D"/>
    <w:multiLevelType w:val="hybridMultilevel"/>
    <w:tmpl w:val="955C9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61865"/>
    <w:multiLevelType w:val="hybridMultilevel"/>
    <w:tmpl w:val="0CA22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F44A51"/>
    <w:multiLevelType w:val="hybridMultilevel"/>
    <w:tmpl w:val="17B2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27084"/>
    <w:multiLevelType w:val="hybridMultilevel"/>
    <w:tmpl w:val="6D224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6E3BB6"/>
    <w:multiLevelType w:val="hybridMultilevel"/>
    <w:tmpl w:val="0F94DC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0626C8"/>
    <w:multiLevelType w:val="hybridMultilevel"/>
    <w:tmpl w:val="034480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4A2100F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66BC5"/>
    <w:multiLevelType w:val="hybridMultilevel"/>
    <w:tmpl w:val="4EFEE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430D22"/>
    <w:multiLevelType w:val="hybridMultilevel"/>
    <w:tmpl w:val="21EC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A0D3E"/>
    <w:multiLevelType w:val="hybridMultilevel"/>
    <w:tmpl w:val="71A0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32B43"/>
    <w:multiLevelType w:val="hybridMultilevel"/>
    <w:tmpl w:val="EA2E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5B13"/>
    <w:multiLevelType w:val="hybridMultilevel"/>
    <w:tmpl w:val="842E7E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13458D0"/>
    <w:multiLevelType w:val="hybridMultilevel"/>
    <w:tmpl w:val="EB605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D66476"/>
    <w:multiLevelType w:val="hybridMultilevel"/>
    <w:tmpl w:val="72CE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76E12"/>
    <w:multiLevelType w:val="hybridMultilevel"/>
    <w:tmpl w:val="FA8C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21026F"/>
    <w:multiLevelType w:val="hybridMultilevel"/>
    <w:tmpl w:val="0AAA5B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B934965"/>
    <w:multiLevelType w:val="hybridMultilevel"/>
    <w:tmpl w:val="9A02D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512A2"/>
    <w:multiLevelType w:val="multilevel"/>
    <w:tmpl w:val="2B8CFB3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3F9C1560"/>
    <w:multiLevelType w:val="hybridMultilevel"/>
    <w:tmpl w:val="9BF24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4ABD"/>
    <w:multiLevelType w:val="hybridMultilevel"/>
    <w:tmpl w:val="F34E94A2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48C6096C"/>
    <w:multiLevelType w:val="hybridMultilevel"/>
    <w:tmpl w:val="67D60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382BC6"/>
    <w:multiLevelType w:val="hybridMultilevel"/>
    <w:tmpl w:val="F598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F1657"/>
    <w:multiLevelType w:val="hybridMultilevel"/>
    <w:tmpl w:val="A72831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A5132"/>
    <w:multiLevelType w:val="hybridMultilevel"/>
    <w:tmpl w:val="4B52F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442976"/>
    <w:multiLevelType w:val="hybridMultilevel"/>
    <w:tmpl w:val="BF64D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2D0597"/>
    <w:multiLevelType w:val="hybridMultilevel"/>
    <w:tmpl w:val="5A4A1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C806CA"/>
    <w:multiLevelType w:val="hybridMultilevel"/>
    <w:tmpl w:val="3B8A9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C02855"/>
    <w:multiLevelType w:val="hybridMultilevel"/>
    <w:tmpl w:val="E41E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A2CCA"/>
    <w:multiLevelType w:val="hybridMultilevel"/>
    <w:tmpl w:val="154A3C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8556109"/>
    <w:multiLevelType w:val="hybridMultilevel"/>
    <w:tmpl w:val="D276AFD2"/>
    <w:lvl w:ilvl="0" w:tplc="ED66FF9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671600"/>
    <w:multiLevelType w:val="hybridMultilevel"/>
    <w:tmpl w:val="6C706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9801DB1"/>
    <w:multiLevelType w:val="hybridMultilevel"/>
    <w:tmpl w:val="B01CAE32"/>
    <w:lvl w:ilvl="0" w:tplc="0415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44" w15:restartNumberingAfterBreak="0">
    <w:nsid w:val="69D61059"/>
    <w:multiLevelType w:val="hybridMultilevel"/>
    <w:tmpl w:val="995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E2BEC"/>
    <w:multiLevelType w:val="hybridMultilevel"/>
    <w:tmpl w:val="5DC0F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012627"/>
    <w:multiLevelType w:val="hybridMultilevel"/>
    <w:tmpl w:val="20B2C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610842"/>
    <w:multiLevelType w:val="hybridMultilevel"/>
    <w:tmpl w:val="0074B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DA0DCD"/>
    <w:multiLevelType w:val="hybridMultilevel"/>
    <w:tmpl w:val="3EA47354"/>
    <w:lvl w:ilvl="0" w:tplc="0415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</w:abstractNum>
  <w:abstractNum w:abstractNumId="49" w15:restartNumberingAfterBreak="0">
    <w:nsid w:val="785100C9"/>
    <w:multiLevelType w:val="hybridMultilevel"/>
    <w:tmpl w:val="78523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B5502F"/>
    <w:multiLevelType w:val="hybridMultilevel"/>
    <w:tmpl w:val="344A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E3BFA"/>
    <w:multiLevelType w:val="hybridMultilevel"/>
    <w:tmpl w:val="46D48DFA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52" w15:restartNumberingAfterBreak="0">
    <w:nsid w:val="7EF4320A"/>
    <w:multiLevelType w:val="hybridMultilevel"/>
    <w:tmpl w:val="DE785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8"/>
  </w:num>
  <w:num w:numId="5">
    <w:abstractNumId w:val="14"/>
  </w:num>
  <w:num w:numId="6">
    <w:abstractNumId w:val="8"/>
  </w:num>
  <w:num w:numId="7">
    <w:abstractNumId w:val="21"/>
  </w:num>
  <w:num w:numId="8">
    <w:abstractNumId w:val="20"/>
  </w:num>
  <w:num w:numId="9">
    <w:abstractNumId w:val="34"/>
  </w:num>
  <w:num w:numId="10">
    <w:abstractNumId w:val="49"/>
  </w:num>
  <w:num w:numId="11">
    <w:abstractNumId w:val="30"/>
  </w:num>
  <w:num w:numId="12">
    <w:abstractNumId w:val="44"/>
  </w:num>
  <w:num w:numId="13">
    <w:abstractNumId w:val="38"/>
  </w:num>
  <w:num w:numId="14">
    <w:abstractNumId w:val="5"/>
  </w:num>
  <w:num w:numId="15">
    <w:abstractNumId w:val="10"/>
  </w:num>
  <w:num w:numId="16">
    <w:abstractNumId w:val="32"/>
  </w:num>
  <w:num w:numId="17">
    <w:abstractNumId w:val="4"/>
  </w:num>
  <w:num w:numId="18">
    <w:abstractNumId w:val="45"/>
  </w:num>
  <w:num w:numId="19">
    <w:abstractNumId w:val="19"/>
  </w:num>
  <w:num w:numId="20">
    <w:abstractNumId w:val="46"/>
  </w:num>
  <w:num w:numId="21">
    <w:abstractNumId w:val="31"/>
  </w:num>
  <w:num w:numId="22">
    <w:abstractNumId w:val="47"/>
  </w:num>
  <w:num w:numId="23">
    <w:abstractNumId w:val="26"/>
  </w:num>
  <w:num w:numId="24">
    <w:abstractNumId w:val="37"/>
  </w:num>
  <w:num w:numId="25">
    <w:abstractNumId w:val="51"/>
  </w:num>
  <w:num w:numId="26">
    <w:abstractNumId w:val="36"/>
  </w:num>
  <w:num w:numId="27">
    <w:abstractNumId w:val="15"/>
  </w:num>
  <w:num w:numId="28">
    <w:abstractNumId w:val="52"/>
  </w:num>
  <w:num w:numId="29">
    <w:abstractNumId w:val="7"/>
  </w:num>
  <w:num w:numId="30">
    <w:abstractNumId w:val="35"/>
  </w:num>
  <w:num w:numId="31">
    <w:abstractNumId w:val="41"/>
  </w:num>
  <w:num w:numId="32">
    <w:abstractNumId w:val="13"/>
  </w:num>
  <w:num w:numId="33">
    <w:abstractNumId w:val="24"/>
  </w:num>
  <w:num w:numId="34">
    <w:abstractNumId w:val="27"/>
  </w:num>
  <w:num w:numId="35">
    <w:abstractNumId w:val="23"/>
  </w:num>
  <w:num w:numId="36">
    <w:abstractNumId w:val="3"/>
  </w:num>
  <w:num w:numId="37">
    <w:abstractNumId w:val="40"/>
  </w:num>
  <w:num w:numId="38">
    <w:abstractNumId w:val="16"/>
  </w:num>
  <w:num w:numId="39">
    <w:abstractNumId w:val="11"/>
  </w:num>
  <w:num w:numId="40">
    <w:abstractNumId w:val="42"/>
  </w:num>
  <w:num w:numId="41">
    <w:abstractNumId w:val="17"/>
  </w:num>
  <w:num w:numId="42">
    <w:abstractNumId w:val="25"/>
  </w:num>
  <w:num w:numId="43">
    <w:abstractNumId w:val="33"/>
  </w:num>
  <w:num w:numId="44">
    <w:abstractNumId w:val="6"/>
  </w:num>
  <w:num w:numId="45">
    <w:abstractNumId w:val="43"/>
  </w:num>
  <w:num w:numId="46">
    <w:abstractNumId w:val="48"/>
  </w:num>
  <w:num w:numId="47">
    <w:abstractNumId w:val="9"/>
  </w:num>
  <w:num w:numId="48">
    <w:abstractNumId w:val="39"/>
  </w:num>
  <w:num w:numId="49">
    <w:abstractNumId w:val="18"/>
  </w:num>
  <w:num w:numId="50">
    <w:abstractNumId w:val="1"/>
  </w:num>
  <w:num w:numId="51">
    <w:abstractNumId w:val="12"/>
  </w:num>
  <w:num w:numId="52">
    <w:abstractNumId w:val="22"/>
  </w:num>
  <w:num w:numId="53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E"/>
    <w:rsid w:val="00000D7C"/>
    <w:rsid w:val="00091846"/>
    <w:rsid w:val="00093CFF"/>
    <w:rsid w:val="00095AE1"/>
    <w:rsid w:val="000C6F75"/>
    <w:rsid w:val="000E0B0F"/>
    <w:rsid w:val="000E3F6E"/>
    <w:rsid w:val="000F17CF"/>
    <w:rsid w:val="000F6A9D"/>
    <w:rsid w:val="00110302"/>
    <w:rsid w:val="00162BFB"/>
    <w:rsid w:val="00174DC4"/>
    <w:rsid w:val="001C79AC"/>
    <w:rsid w:val="001E5968"/>
    <w:rsid w:val="001F22C9"/>
    <w:rsid w:val="00211840"/>
    <w:rsid w:val="0021282B"/>
    <w:rsid w:val="00213743"/>
    <w:rsid w:val="0022645C"/>
    <w:rsid w:val="002323C9"/>
    <w:rsid w:val="002B0C5D"/>
    <w:rsid w:val="002B2F25"/>
    <w:rsid w:val="002B33CD"/>
    <w:rsid w:val="002C407F"/>
    <w:rsid w:val="002D6669"/>
    <w:rsid w:val="00314164"/>
    <w:rsid w:val="003631E1"/>
    <w:rsid w:val="00373006"/>
    <w:rsid w:val="003C208E"/>
    <w:rsid w:val="003C47C3"/>
    <w:rsid w:val="003D0764"/>
    <w:rsid w:val="003D1693"/>
    <w:rsid w:val="003D17CD"/>
    <w:rsid w:val="003D5123"/>
    <w:rsid w:val="00424679"/>
    <w:rsid w:val="0042522B"/>
    <w:rsid w:val="00434F8C"/>
    <w:rsid w:val="00436C08"/>
    <w:rsid w:val="00442DF1"/>
    <w:rsid w:val="00444B78"/>
    <w:rsid w:val="004638BC"/>
    <w:rsid w:val="004A11E0"/>
    <w:rsid w:val="004A14F0"/>
    <w:rsid w:val="004E2D9E"/>
    <w:rsid w:val="0055614D"/>
    <w:rsid w:val="00593A6A"/>
    <w:rsid w:val="005A68B9"/>
    <w:rsid w:val="005B4469"/>
    <w:rsid w:val="00632558"/>
    <w:rsid w:val="00665773"/>
    <w:rsid w:val="006727B6"/>
    <w:rsid w:val="00697D0E"/>
    <w:rsid w:val="006A327F"/>
    <w:rsid w:val="006A5AC7"/>
    <w:rsid w:val="006B4054"/>
    <w:rsid w:val="006E5553"/>
    <w:rsid w:val="00711954"/>
    <w:rsid w:val="00725DC0"/>
    <w:rsid w:val="00736864"/>
    <w:rsid w:val="007407A5"/>
    <w:rsid w:val="007471C4"/>
    <w:rsid w:val="007650CF"/>
    <w:rsid w:val="007812FB"/>
    <w:rsid w:val="007A3F0C"/>
    <w:rsid w:val="007B3AD4"/>
    <w:rsid w:val="007C3DE4"/>
    <w:rsid w:val="007E3746"/>
    <w:rsid w:val="007E52D9"/>
    <w:rsid w:val="007F5E08"/>
    <w:rsid w:val="007F734B"/>
    <w:rsid w:val="00804C9F"/>
    <w:rsid w:val="008050E3"/>
    <w:rsid w:val="00820E20"/>
    <w:rsid w:val="008336E6"/>
    <w:rsid w:val="00850BC8"/>
    <w:rsid w:val="00850BC9"/>
    <w:rsid w:val="00875210"/>
    <w:rsid w:val="008761DF"/>
    <w:rsid w:val="008A2CA4"/>
    <w:rsid w:val="008C2DE6"/>
    <w:rsid w:val="008F5F2B"/>
    <w:rsid w:val="009314B6"/>
    <w:rsid w:val="0094435B"/>
    <w:rsid w:val="00945549"/>
    <w:rsid w:val="00970753"/>
    <w:rsid w:val="009717BB"/>
    <w:rsid w:val="00976708"/>
    <w:rsid w:val="009A00A8"/>
    <w:rsid w:val="009B0C62"/>
    <w:rsid w:val="009C2067"/>
    <w:rsid w:val="009C26D0"/>
    <w:rsid w:val="009C57A5"/>
    <w:rsid w:val="00A07002"/>
    <w:rsid w:val="00A10237"/>
    <w:rsid w:val="00A12242"/>
    <w:rsid w:val="00A27D1D"/>
    <w:rsid w:val="00A644A5"/>
    <w:rsid w:val="00A83279"/>
    <w:rsid w:val="00A90CD8"/>
    <w:rsid w:val="00A95E89"/>
    <w:rsid w:val="00AB5E9F"/>
    <w:rsid w:val="00AE08D0"/>
    <w:rsid w:val="00AE26ED"/>
    <w:rsid w:val="00AF3A9E"/>
    <w:rsid w:val="00B20B85"/>
    <w:rsid w:val="00B32AB2"/>
    <w:rsid w:val="00B440FB"/>
    <w:rsid w:val="00B810CF"/>
    <w:rsid w:val="00B92C3C"/>
    <w:rsid w:val="00BA2098"/>
    <w:rsid w:val="00BC67BB"/>
    <w:rsid w:val="00BD7A85"/>
    <w:rsid w:val="00C2039A"/>
    <w:rsid w:val="00C207EF"/>
    <w:rsid w:val="00C2167D"/>
    <w:rsid w:val="00C513F2"/>
    <w:rsid w:val="00C54F4E"/>
    <w:rsid w:val="00C71C13"/>
    <w:rsid w:val="00C7340D"/>
    <w:rsid w:val="00C74EEA"/>
    <w:rsid w:val="00CA3588"/>
    <w:rsid w:val="00CC63B8"/>
    <w:rsid w:val="00CE37FD"/>
    <w:rsid w:val="00CF3022"/>
    <w:rsid w:val="00CF609A"/>
    <w:rsid w:val="00D14C12"/>
    <w:rsid w:val="00D15068"/>
    <w:rsid w:val="00D30025"/>
    <w:rsid w:val="00D7504A"/>
    <w:rsid w:val="00D853BE"/>
    <w:rsid w:val="00DB45E2"/>
    <w:rsid w:val="00DC3F34"/>
    <w:rsid w:val="00DD51A9"/>
    <w:rsid w:val="00DD51B4"/>
    <w:rsid w:val="00DE505F"/>
    <w:rsid w:val="00E03D6B"/>
    <w:rsid w:val="00E401E4"/>
    <w:rsid w:val="00E83D85"/>
    <w:rsid w:val="00EA0043"/>
    <w:rsid w:val="00EA042C"/>
    <w:rsid w:val="00EA2ED2"/>
    <w:rsid w:val="00EA35B5"/>
    <w:rsid w:val="00EB76DF"/>
    <w:rsid w:val="00EC0BC0"/>
    <w:rsid w:val="00EE35DD"/>
    <w:rsid w:val="00EE37BF"/>
    <w:rsid w:val="00F00408"/>
    <w:rsid w:val="00F2138F"/>
    <w:rsid w:val="00F24569"/>
    <w:rsid w:val="00F457A2"/>
    <w:rsid w:val="00F5048F"/>
    <w:rsid w:val="00F67257"/>
    <w:rsid w:val="00F77CD9"/>
    <w:rsid w:val="00F812BD"/>
    <w:rsid w:val="00F83976"/>
    <w:rsid w:val="00F85CA5"/>
    <w:rsid w:val="00F9220E"/>
    <w:rsid w:val="00FB3B80"/>
    <w:rsid w:val="00FC62D4"/>
    <w:rsid w:val="00FD6BFA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69CBE-FD30-416F-A5B1-A94E225C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E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853B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3BE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Hipercze">
    <w:name w:val="Hyperlink"/>
    <w:rsid w:val="00D853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3B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D85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BE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F24569"/>
    <w:rPr>
      <w:b/>
      <w:bCs/>
    </w:rPr>
  </w:style>
  <w:style w:type="character" w:customStyle="1" w:styleId="apple-converted-space">
    <w:name w:val="apple-converted-space"/>
    <w:basedOn w:val="Domylnaczcionkaakapitu"/>
    <w:rsid w:val="00F24569"/>
  </w:style>
  <w:style w:type="paragraph" w:styleId="Tekstdymka">
    <w:name w:val="Balloon Text"/>
    <w:basedOn w:val="Normalny"/>
    <w:link w:val="TekstdymkaZnak"/>
    <w:uiPriority w:val="99"/>
    <w:semiHidden/>
    <w:unhideWhenUsed/>
    <w:rsid w:val="007C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E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mazur.pl/" TargetMode="External"/><Relationship Id="rId13" Type="http://schemas.openxmlformats.org/officeDocument/2006/relationships/hyperlink" Target="http://www.firmamazu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zakonkurencyjnosci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ma@firmamazu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irmamazu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CCC4-F020-48A2-9939-CCEC162C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Dawid Drzewiecki</cp:lastModifiedBy>
  <cp:revision>30</cp:revision>
  <dcterms:created xsi:type="dcterms:W3CDTF">2018-01-23T14:02:00Z</dcterms:created>
  <dcterms:modified xsi:type="dcterms:W3CDTF">2018-02-09T18:13:00Z</dcterms:modified>
</cp:coreProperties>
</file>